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4C" w:rsidRPr="00615B37" w:rsidRDefault="0043645F" w:rsidP="00615B3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color w:val="000000" w:themeColor="text1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1pt;margin-top:-52.9pt;width:41.8pt;height:56.05pt;z-index:251658240">
            <v:imagedata r:id="rId7" o:title=""/>
          </v:shape>
          <o:OLEObject Type="Embed" ProgID="Photoshop.Image.6" ShapeID="_x0000_s1026" DrawAspect="Content" ObjectID="_1654491120" r:id="rId8">
            <o:FieldCodes>\s</o:FieldCodes>
          </o:OLEObject>
        </w:pict>
      </w:r>
    </w:p>
    <w:p w:rsidR="0005784C" w:rsidRPr="00615B37" w:rsidRDefault="0005784C" w:rsidP="00615B3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color w:val="000000" w:themeColor="text1"/>
          <w:sz w:val="28"/>
          <w:szCs w:val="28"/>
        </w:rPr>
      </w:pPr>
      <w:r w:rsidRPr="00615B37">
        <w:rPr>
          <w:color w:val="000000" w:themeColor="text1"/>
          <w:sz w:val="28"/>
          <w:szCs w:val="28"/>
        </w:rPr>
        <w:t>РОССИЙСКАЯ ФЕДЕРАЦИЯ</w:t>
      </w:r>
    </w:p>
    <w:p w:rsidR="0005784C" w:rsidRPr="00615B37" w:rsidRDefault="0005784C" w:rsidP="00615B3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color w:val="000000" w:themeColor="text1"/>
          <w:sz w:val="28"/>
          <w:szCs w:val="28"/>
        </w:rPr>
      </w:pPr>
      <w:r w:rsidRPr="00615B37">
        <w:rPr>
          <w:color w:val="000000" w:themeColor="text1"/>
          <w:sz w:val="28"/>
          <w:szCs w:val="28"/>
        </w:rPr>
        <w:t>СОВЕТ ДЕПУТАТОВ СЕЛЬСКОГО ПОСЕЛЕНИЯ</w:t>
      </w:r>
    </w:p>
    <w:p w:rsidR="0005784C" w:rsidRPr="00615B37" w:rsidRDefault="0005784C" w:rsidP="00615B3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color w:val="000000" w:themeColor="text1"/>
          <w:sz w:val="28"/>
          <w:szCs w:val="28"/>
        </w:rPr>
      </w:pPr>
      <w:r w:rsidRPr="00615B37">
        <w:rPr>
          <w:color w:val="000000" w:themeColor="text1"/>
          <w:sz w:val="28"/>
          <w:szCs w:val="28"/>
        </w:rPr>
        <w:t>ХВОРОСТЯНСКИЙ СЕЛЬСОВЕТ</w:t>
      </w:r>
    </w:p>
    <w:p w:rsidR="0005784C" w:rsidRPr="00615B37" w:rsidRDefault="0005784C" w:rsidP="00615B3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5B3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1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05784C" w:rsidRPr="00615B37" w:rsidRDefault="0005784C" w:rsidP="00615B3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37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</w:p>
    <w:p w:rsidR="0005784C" w:rsidRPr="00615B37" w:rsidRDefault="00340182" w:rsidP="00615B3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15B3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13553" w:rsidRPr="00615B3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5784C" w:rsidRPr="00615B37">
        <w:rPr>
          <w:rFonts w:ascii="Times New Roman" w:hAnsi="Times New Roman"/>
          <w:color w:val="000000" w:themeColor="text1"/>
          <w:sz w:val="28"/>
          <w:szCs w:val="28"/>
        </w:rPr>
        <w:t xml:space="preserve">-сессия </w:t>
      </w:r>
      <w:r w:rsidR="0005784C" w:rsidRPr="00615B37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05784C" w:rsidRPr="00615B37">
        <w:rPr>
          <w:rFonts w:ascii="Times New Roman" w:hAnsi="Times New Roman"/>
          <w:color w:val="000000" w:themeColor="text1"/>
          <w:sz w:val="28"/>
          <w:szCs w:val="28"/>
        </w:rPr>
        <w:t xml:space="preserve"> созыва</w:t>
      </w:r>
    </w:p>
    <w:p w:rsidR="00E30009" w:rsidRDefault="00E30009" w:rsidP="00E30009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5784C" w:rsidRPr="00615B37" w:rsidRDefault="00E30009" w:rsidP="00E30009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30009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E30009">
        <w:rPr>
          <w:rFonts w:ascii="Times New Roman" w:hAnsi="Times New Roman"/>
          <w:bCs/>
          <w:color w:val="000000" w:themeColor="text1"/>
          <w:sz w:val="28"/>
          <w:szCs w:val="28"/>
        </w:rPr>
        <w:t>06</w:t>
      </w:r>
      <w:r w:rsidR="00340182" w:rsidRPr="00615B37">
        <w:rPr>
          <w:rFonts w:ascii="Times New Roman" w:hAnsi="Times New Roman"/>
          <w:bCs/>
          <w:color w:val="000000" w:themeColor="text1"/>
          <w:sz w:val="28"/>
          <w:szCs w:val="28"/>
        </w:rPr>
        <w:t>.2020</w:t>
      </w:r>
      <w:r w:rsidR="00340182" w:rsidRPr="00615B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</w:t>
      </w:r>
      <w:proofErr w:type="gramStart"/>
      <w:r w:rsidR="0005784C" w:rsidRPr="00615B37"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proofErr w:type="gramEnd"/>
      <w:r w:rsidR="0005784C" w:rsidRPr="00615B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Е Ш Е Н И Е</w:t>
      </w:r>
      <w:r w:rsidR="00340182" w:rsidRPr="00615B3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</w:t>
      </w:r>
      <w:r w:rsidR="00A13553" w:rsidRPr="00615B37">
        <w:rPr>
          <w:rFonts w:ascii="Times New Roman" w:hAnsi="Times New Roman"/>
          <w:bCs/>
          <w:color w:val="000000" w:themeColor="text1"/>
          <w:sz w:val="28"/>
          <w:szCs w:val="28"/>
        </w:rPr>
        <w:t>№</w:t>
      </w:r>
      <w:r w:rsidRPr="00E30009">
        <w:rPr>
          <w:rFonts w:ascii="Times New Roman" w:hAnsi="Times New Roman"/>
          <w:bCs/>
          <w:color w:val="000000" w:themeColor="text1"/>
          <w:sz w:val="28"/>
          <w:szCs w:val="28"/>
        </w:rPr>
        <w:t>238</w:t>
      </w:r>
      <w:r w:rsidR="00340182" w:rsidRPr="00615B37">
        <w:rPr>
          <w:rFonts w:ascii="Times New Roman" w:hAnsi="Times New Roman"/>
          <w:bCs/>
          <w:color w:val="000000" w:themeColor="text1"/>
          <w:sz w:val="28"/>
          <w:szCs w:val="28"/>
        </w:rPr>
        <w:t>-рс</w:t>
      </w:r>
    </w:p>
    <w:p w:rsidR="0005784C" w:rsidRPr="00615B37" w:rsidRDefault="0005784C" w:rsidP="00615B3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5784C" w:rsidRPr="00615B37" w:rsidRDefault="0005784C" w:rsidP="00615B3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15B37">
        <w:rPr>
          <w:rFonts w:ascii="Times New Roman" w:hAnsi="Times New Roman"/>
          <w:color w:val="000000" w:themeColor="text1"/>
          <w:sz w:val="28"/>
          <w:szCs w:val="28"/>
        </w:rPr>
        <w:t>ж.д.ст</w:t>
      </w:r>
      <w:proofErr w:type="gramStart"/>
      <w:r w:rsidRPr="00615B37">
        <w:rPr>
          <w:rFonts w:ascii="Times New Roman" w:hAnsi="Times New Roman"/>
          <w:color w:val="000000" w:themeColor="text1"/>
          <w:sz w:val="28"/>
          <w:szCs w:val="28"/>
        </w:rPr>
        <w:t>.Х</w:t>
      </w:r>
      <w:proofErr w:type="gramEnd"/>
      <w:r w:rsidRPr="00615B37">
        <w:rPr>
          <w:rFonts w:ascii="Times New Roman" w:hAnsi="Times New Roman"/>
          <w:color w:val="000000" w:themeColor="text1"/>
          <w:sz w:val="28"/>
          <w:szCs w:val="28"/>
        </w:rPr>
        <w:t>воростянка</w:t>
      </w:r>
      <w:proofErr w:type="spellEnd"/>
    </w:p>
    <w:p w:rsidR="006004A9" w:rsidRPr="00615B37" w:rsidRDefault="006004A9" w:rsidP="00615B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34382" w:rsidRPr="00615B37" w:rsidRDefault="00C2503E" w:rsidP="00615B37">
      <w:pPr>
        <w:pStyle w:val="22"/>
        <w:shd w:val="clear" w:color="auto" w:fill="auto"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615B37">
        <w:rPr>
          <w:b/>
          <w:color w:val="000000" w:themeColor="text1"/>
          <w:sz w:val="28"/>
          <w:szCs w:val="28"/>
        </w:rPr>
        <w:t xml:space="preserve">О </w:t>
      </w:r>
      <w:r w:rsidR="00615B37" w:rsidRPr="00615B37">
        <w:rPr>
          <w:b/>
          <w:color w:val="000000" w:themeColor="text1"/>
          <w:sz w:val="28"/>
          <w:szCs w:val="28"/>
        </w:rPr>
        <w:t xml:space="preserve">внесении изменений в </w:t>
      </w:r>
      <w:r w:rsidR="00734382" w:rsidRPr="00615B37">
        <w:rPr>
          <w:b/>
          <w:color w:val="000000" w:themeColor="text1"/>
          <w:sz w:val="28"/>
          <w:szCs w:val="28"/>
          <w:lang w:eastAsia="ru-RU" w:bidi="ru-RU"/>
        </w:rPr>
        <w:t>Положени</w:t>
      </w:r>
      <w:r w:rsidR="00615B37" w:rsidRPr="00615B37">
        <w:rPr>
          <w:b/>
          <w:color w:val="000000" w:themeColor="text1"/>
          <w:sz w:val="28"/>
          <w:szCs w:val="28"/>
          <w:lang w:eastAsia="ru-RU" w:bidi="ru-RU"/>
        </w:rPr>
        <w:t>е</w:t>
      </w:r>
      <w:r w:rsidR="00734382" w:rsidRPr="00615B37">
        <w:rPr>
          <w:b/>
          <w:color w:val="000000" w:themeColor="text1"/>
          <w:sz w:val="28"/>
          <w:szCs w:val="28"/>
          <w:lang w:eastAsia="ru-RU" w:bidi="ru-RU"/>
        </w:rPr>
        <w:t xml:space="preserve"> «О</w:t>
      </w:r>
      <w:r w:rsidR="00734382" w:rsidRPr="00615B37">
        <w:rPr>
          <w:b/>
          <w:color w:val="000000" w:themeColor="text1"/>
          <w:sz w:val="28"/>
          <w:szCs w:val="28"/>
          <w:lang w:bidi="ru-RU"/>
        </w:rPr>
        <w:t xml:space="preserve"> налоге </w:t>
      </w:r>
      <w:r w:rsidR="00A13553" w:rsidRPr="00615B37">
        <w:rPr>
          <w:b/>
          <w:color w:val="000000" w:themeColor="text1"/>
          <w:sz w:val="28"/>
          <w:szCs w:val="28"/>
          <w:lang w:bidi="ru-RU"/>
        </w:rPr>
        <w:t xml:space="preserve">на имущество физических лиц </w:t>
      </w:r>
      <w:r w:rsidR="00734382" w:rsidRPr="00615B37">
        <w:rPr>
          <w:b/>
          <w:color w:val="000000" w:themeColor="text1"/>
          <w:sz w:val="28"/>
          <w:szCs w:val="28"/>
          <w:lang w:bidi="ru-RU"/>
        </w:rPr>
        <w:t xml:space="preserve">на территории </w:t>
      </w:r>
      <w:r w:rsidR="00734382" w:rsidRPr="00615B37">
        <w:rPr>
          <w:b/>
          <w:color w:val="000000" w:themeColor="text1"/>
          <w:sz w:val="28"/>
          <w:szCs w:val="28"/>
          <w:lang w:eastAsia="ru-RU" w:bidi="ru-RU"/>
        </w:rPr>
        <w:t>сельского</w:t>
      </w:r>
      <w:r w:rsidR="00734382" w:rsidRPr="00615B37">
        <w:rPr>
          <w:b/>
          <w:color w:val="000000" w:themeColor="text1"/>
          <w:sz w:val="28"/>
          <w:szCs w:val="28"/>
          <w:lang w:eastAsia="ru-RU" w:bidi="ru-RU"/>
        </w:rPr>
        <w:tab/>
      </w:r>
      <w:r w:rsidR="00734382" w:rsidRPr="00615B37">
        <w:rPr>
          <w:b/>
          <w:color w:val="000000" w:themeColor="text1"/>
          <w:sz w:val="28"/>
          <w:szCs w:val="28"/>
          <w:lang w:bidi="ru-RU"/>
        </w:rPr>
        <w:t xml:space="preserve"> </w:t>
      </w:r>
      <w:r w:rsidR="00734382" w:rsidRPr="00615B37">
        <w:rPr>
          <w:b/>
          <w:color w:val="000000" w:themeColor="text1"/>
          <w:sz w:val="28"/>
          <w:szCs w:val="28"/>
          <w:lang w:eastAsia="ru-RU" w:bidi="ru-RU"/>
        </w:rPr>
        <w:t>поселения</w:t>
      </w:r>
      <w:r w:rsidR="00734382" w:rsidRPr="00615B37">
        <w:rPr>
          <w:b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734382" w:rsidRPr="00615B37">
        <w:rPr>
          <w:b/>
          <w:color w:val="000000" w:themeColor="text1"/>
          <w:sz w:val="28"/>
          <w:szCs w:val="28"/>
          <w:lang w:bidi="ru-RU"/>
        </w:rPr>
        <w:t>Х</w:t>
      </w:r>
      <w:r w:rsidR="00734382" w:rsidRPr="00615B37">
        <w:rPr>
          <w:b/>
          <w:color w:val="000000" w:themeColor="text1"/>
          <w:sz w:val="28"/>
          <w:szCs w:val="28"/>
          <w:lang w:eastAsia="ru-RU" w:bidi="ru-RU"/>
        </w:rPr>
        <w:t>воростянский</w:t>
      </w:r>
      <w:proofErr w:type="spellEnd"/>
      <w:r w:rsidR="00734382" w:rsidRPr="00615B37">
        <w:rPr>
          <w:b/>
          <w:color w:val="000000" w:themeColor="text1"/>
          <w:sz w:val="28"/>
          <w:szCs w:val="28"/>
          <w:lang w:bidi="ru-RU"/>
        </w:rPr>
        <w:t xml:space="preserve"> с</w:t>
      </w:r>
      <w:r w:rsidR="00734382" w:rsidRPr="00615B37">
        <w:rPr>
          <w:b/>
          <w:color w:val="000000" w:themeColor="text1"/>
          <w:sz w:val="28"/>
          <w:szCs w:val="28"/>
          <w:lang w:eastAsia="ru-RU" w:bidi="ru-RU"/>
        </w:rPr>
        <w:t xml:space="preserve">ельсовет </w:t>
      </w:r>
      <w:proofErr w:type="spellStart"/>
      <w:r w:rsidR="00734382" w:rsidRPr="00615B37">
        <w:rPr>
          <w:b/>
          <w:color w:val="000000" w:themeColor="text1"/>
          <w:sz w:val="28"/>
          <w:szCs w:val="28"/>
          <w:lang w:eastAsia="ru-RU" w:bidi="ru-RU"/>
        </w:rPr>
        <w:t>Добринского</w:t>
      </w:r>
      <w:proofErr w:type="spellEnd"/>
      <w:r w:rsidR="00734382" w:rsidRPr="00615B37">
        <w:rPr>
          <w:b/>
          <w:color w:val="000000" w:themeColor="text1"/>
          <w:sz w:val="28"/>
          <w:szCs w:val="28"/>
          <w:lang w:eastAsia="ru-RU" w:bidi="ru-RU"/>
        </w:rPr>
        <w:t xml:space="preserve"> муниципального района Липецкой области»</w:t>
      </w:r>
    </w:p>
    <w:p w:rsidR="00C2503E" w:rsidRPr="00615B37" w:rsidRDefault="00C2503E" w:rsidP="00615B3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15B37" w:rsidRPr="00615B37" w:rsidRDefault="00615B37" w:rsidP="00615B3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15B37">
        <w:rPr>
          <w:color w:val="000000" w:themeColor="text1"/>
        </w:rPr>
        <w:t> </w:t>
      </w:r>
    </w:p>
    <w:p w:rsidR="00615B37" w:rsidRPr="00615B37" w:rsidRDefault="00615B37" w:rsidP="00615B3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5B37">
        <w:rPr>
          <w:color w:val="000000" w:themeColor="text1"/>
          <w:sz w:val="28"/>
          <w:szCs w:val="28"/>
        </w:rPr>
        <w:t xml:space="preserve">        </w:t>
      </w:r>
      <w:proofErr w:type="gramStart"/>
      <w:r w:rsidRPr="00615B37">
        <w:rPr>
          <w:color w:val="000000" w:themeColor="text1"/>
          <w:sz w:val="28"/>
          <w:szCs w:val="28"/>
        </w:rPr>
        <w:t xml:space="preserve">Рассмотрев проект решения </w:t>
      </w:r>
      <w:r>
        <w:rPr>
          <w:color w:val="000000" w:themeColor="text1"/>
          <w:sz w:val="28"/>
          <w:szCs w:val="28"/>
        </w:rPr>
        <w:t>«</w:t>
      </w:r>
      <w:r w:rsidRPr="00615B37">
        <w:rPr>
          <w:color w:val="000000" w:themeColor="text1"/>
          <w:sz w:val="28"/>
          <w:szCs w:val="28"/>
        </w:rPr>
        <w:t xml:space="preserve">О внесении изменений в Положение о налоге на имущество физических лиц на территории 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 w:rsidRPr="00615B37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15B37">
        <w:rPr>
          <w:color w:val="000000" w:themeColor="text1"/>
          <w:sz w:val="28"/>
          <w:szCs w:val="28"/>
        </w:rPr>
        <w:t>Добринского</w:t>
      </w:r>
      <w:proofErr w:type="spellEnd"/>
      <w:r w:rsidRPr="00615B37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>
        <w:rPr>
          <w:color w:val="000000" w:themeColor="text1"/>
          <w:sz w:val="28"/>
          <w:szCs w:val="28"/>
        </w:rPr>
        <w:t xml:space="preserve">», </w:t>
      </w:r>
      <w:r w:rsidRPr="00615B37">
        <w:rPr>
          <w:color w:val="000000" w:themeColor="text1"/>
          <w:sz w:val="28"/>
          <w:szCs w:val="28"/>
        </w:rPr>
        <w:t xml:space="preserve">предоставленный администрацией 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 w:rsidRPr="00615B37">
        <w:rPr>
          <w:color w:val="000000" w:themeColor="text1"/>
          <w:sz w:val="28"/>
          <w:szCs w:val="28"/>
        </w:rPr>
        <w:t xml:space="preserve"> сельсовет, а так же с целью приведения в соответствие с действующим законодательством нормативных актов сельского поселения, руководствуясь Федеральным законом</w:t>
      </w:r>
      <w:hyperlink r:id="rId9" w:history="1">
        <w:r w:rsidRPr="00615B37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 от 06.10.2003 № 131-ФЗ </w:t>
        </w:r>
      </w:hyperlink>
      <w:r>
        <w:rPr>
          <w:color w:val="000000" w:themeColor="text1"/>
          <w:sz w:val="28"/>
          <w:szCs w:val="28"/>
        </w:rPr>
        <w:t>«</w:t>
      </w:r>
      <w:r w:rsidRPr="00615B37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</w:t>
      </w:r>
      <w:proofErr w:type="gramEnd"/>
      <w:r w:rsidRPr="00615B37">
        <w:rPr>
          <w:color w:val="000000" w:themeColor="text1"/>
          <w:sz w:val="28"/>
          <w:szCs w:val="28"/>
        </w:rPr>
        <w:t xml:space="preserve"> Федерации</w:t>
      </w:r>
      <w:r>
        <w:rPr>
          <w:color w:val="000000" w:themeColor="text1"/>
          <w:sz w:val="28"/>
          <w:szCs w:val="28"/>
        </w:rPr>
        <w:t>»</w:t>
      </w:r>
      <w:r w:rsidRPr="00615B37">
        <w:rPr>
          <w:color w:val="000000" w:themeColor="text1"/>
          <w:sz w:val="28"/>
          <w:szCs w:val="28"/>
        </w:rPr>
        <w:t>, </w:t>
      </w:r>
      <w:hyperlink r:id="rId10" w:history="1">
        <w:r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 xml:space="preserve">Налоговым </w:t>
        </w:r>
        <w:r w:rsidRPr="00615B37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Кодексом Российской Федерации</w:t>
        </w:r>
      </w:hyperlink>
      <w:r w:rsidRPr="00615B37">
        <w:rPr>
          <w:color w:val="000000" w:themeColor="text1"/>
          <w:sz w:val="28"/>
          <w:szCs w:val="28"/>
        </w:rPr>
        <w:t>, </w:t>
      </w:r>
      <w:r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615B37">
          <w:rPr>
            <w:rStyle w:val="a3"/>
            <w:rFonts w:eastAsia="Calibri"/>
            <w:color w:val="000000" w:themeColor="text1"/>
            <w:sz w:val="28"/>
            <w:szCs w:val="28"/>
            <w:u w:val="none"/>
          </w:rPr>
          <w:t>Уставом </w:t>
        </w:r>
      </w:hyperlink>
      <w:r w:rsidRPr="00615B37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615B37">
        <w:rPr>
          <w:color w:val="000000" w:themeColor="text1"/>
          <w:sz w:val="28"/>
          <w:szCs w:val="28"/>
        </w:rPr>
        <w:t>Хв</w:t>
      </w:r>
      <w:r>
        <w:rPr>
          <w:color w:val="000000" w:themeColor="text1"/>
          <w:sz w:val="28"/>
          <w:szCs w:val="28"/>
        </w:rPr>
        <w:t>оростянский</w:t>
      </w:r>
      <w:proofErr w:type="spellEnd"/>
      <w:r w:rsidRPr="00615B37">
        <w:rPr>
          <w:color w:val="000000" w:themeColor="text1"/>
          <w:sz w:val="28"/>
          <w:szCs w:val="28"/>
        </w:rPr>
        <w:t xml:space="preserve"> сельсовет </w:t>
      </w:r>
      <w:proofErr w:type="spellStart"/>
      <w:r w:rsidRPr="00615B37">
        <w:rPr>
          <w:color w:val="000000" w:themeColor="text1"/>
          <w:sz w:val="28"/>
          <w:szCs w:val="28"/>
        </w:rPr>
        <w:t>Добринского</w:t>
      </w:r>
      <w:proofErr w:type="spellEnd"/>
      <w:r w:rsidRPr="00615B37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 w:rsidRPr="00615B37">
        <w:rPr>
          <w:color w:val="000000" w:themeColor="text1"/>
          <w:sz w:val="28"/>
          <w:szCs w:val="28"/>
        </w:rPr>
        <w:t xml:space="preserve"> сельсовет</w:t>
      </w:r>
    </w:p>
    <w:p w:rsidR="00615B37" w:rsidRPr="00615B37" w:rsidRDefault="00615B37" w:rsidP="00615B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5B37" w:rsidRPr="00615B37" w:rsidRDefault="00615B37" w:rsidP="00615B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5B37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615B37" w:rsidRPr="00615B37" w:rsidRDefault="00615B37" w:rsidP="00615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5B37" w:rsidRPr="00615B37" w:rsidRDefault="00615B37" w:rsidP="00615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15B37">
        <w:rPr>
          <w:rFonts w:ascii="Times New Roman" w:hAnsi="Times New Roman"/>
          <w:color w:val="000000" w:themeColor="text1"/>
          <w:sz w:val="28"/>
          <w:szCs w:val="28"/>
        </w:rPr>
        <w:t xml:space="preserve">1. Принять изменения в Положение </w:t>
      </w:r>
      <w:r w:rsidRPr="00615B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«О налоге на имущество  физических лиц  на территории сельского поселения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Хворостянский</w:t>
      </w:r>
      <w:proofErr w:type="spellEnd"/>
      <w:r w:rsidRPr="00615B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Pr="00615B37">
        <w:rPr>
          <w:rFonts w:ascii="Times New Roman" w:hAnsi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Pr="00615B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Липецкой области» (прилагаются).</w:t>
      </w:r>
    </w:p>
    <w:p w:rsidR="00615B37" w:rsidRPr="00615B37" w:rsidRDefault="00615B37" w:rsidP="00615B3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5B37">
        <w:rPr>
          <w:color w:val="000000" w:themeColor="text1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 w:rsidRPr="00615B37">
        <w:rPr>
          <w:color w:val="000000" w:themeColor="text1"/>
          <w:sz w:val="28"/>
          <w:szCs w:val="28"/>
        </w:rPr>
        <w:t xml:space="preserve"> сельсовет для подписания и официального опубликования в  газете "</w:t>
      </w:r>
      <w:proofErr w:type="spellStart"/>
      <w:r w:rsidRPr="00615B37">
        <w:rPr>
          <w:color w:val="000000" w:themeColor="text1"/>
          <w:sz w:val="28"/>
          <w:szCs w:val="28"/>
        </w:rPr>
        <w:t>Добринские</w:t>
      </w:r>
      <w:proofErr w:type="spellEnd"/>
      <w:r w:rsidRPr="00615B37">
        <w:rPr>
          <w:color w:val="000000" w:themeColor="text1"/>
          <w:sz w:val="28"/>
          <w:szCs w:val="28"/>
        </w:rPr>
        <w:t xml:space="preserve"> вести".</w:t>
      </w:r>
    </w:p>
    <w:p w:rsidR="00615B37" w:rsidRPr="00615B37" w:rsidRDefault="00615B37" w:rsidP="00615B3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15B37">
        <w:rPr>
          <w:color w:val="000000" w:themeColor="text1"/>
          <w:sz w:val="28"/>
          <w:szCs w:val="28"/>
        </w:rPr>
        <w:t>3. Настоящее решение вступает в силу со дня его официального    опубликования.</w:t>
      </w:r>
    </w:p>
    <w:p w:rsidR="00615B37" w:rsidRPr="00615B37" w:rsidRDefault="00615B37" w:rsidP="00615B3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5B37" w:rsidRPr="00615B37" w:rsidRDefault="00615B37" w:rsidP="00615B3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5B37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Совета депутатов</w:t>
      </w:r>
    </w:p>
    <w:p w:rsidR="00615B37" w:rsidRDefault="00615B37" w:rsidP="00615B3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5B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615B37" w:rsidRPr="00615B37" w:rsidRDefault="00615B37" w:rsidP="00615B37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Хворостянский</w:t>
      </w:r>
      <w:proofErr w:type="spellEnd"/>
      <w:r w:rsidRPr="00615B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сельсовет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С.И.Шарова</w:t>
      </w:r>
      <w:proofErr w:type="spellEnd"/>
      <w:r w:rsidRPr="00615B37">
        <w:rPr>
          <w:rFonts w:ascii="Times New Roman" w:hAnsi="Times New Roman"/>
          <w:color w:val="000000" w:themeColor="text1"/>
        </w:rPr>
        <w:t xml:space="preserve">              </w:t>
      </w:r>
    </w:p>
    <w:p w:rsidR="00615B37" w:rsidRPr="00615B37" w:rsidRDefault="00615B37" w:rsidP="00615B37">
      <w:pPr>
        <w:pStyle w:val="af6"/>
        <w:jc w:val="right"/>
        <w:rPr>
          <w:color w:val="000000" w:themeColor="text1"/>
        </w:rPr>
      </w:pPr>
    </w:p>
    <w:p w:rsidR="00615B37" w:rsidRPr="00615B37" w:rsidRDefault="00615B37" w:rsidP="00615B37">
      <w:pPr>
        <w:pStyle w:val="af6"/>
        <w:jc w:val="right"/>
        <w:rPr>
          <w:color w:val="000000" w:themeColor="text1"/>
          <w:sz w:val="20"/>
          <w:szCs w:val="20"/>
          <w:shd w:val="clear" w:color="auto" w:fill="FFFFFF"/>
        </w:rPr>
      </w:pPr>
      <w:proofErr w:type="gramStart"/>
      <w:r w:rsidRPr="00615B37">
        <w:rPr>
          <w:color w:val="000000" w:themeColor="text1"/>
          <w:sz w:val="20"/>
          <w:szCs w:val="20"/>
          <w:shd w:val="clear" w:color="auto" w:fill="FFFFFF"/>
        </w:rPr>
        <w:t>Приняты</w:t>
      </w:r>
      <w:proofErr w:type="gramEnd"/>
      <w:r w:rsidRPr="00615B37">
        <w:rPr>
          <w:color w:val="000000" w:themeColor="text1"/>
          <w:sz w:val="20"/>
          <w:szCs w:val="20"/>
          <w:shd w:val="clear" w:color="auto" w:fill="FFFFFF"/>
        </w:rPr>
        <w:t xml:space="preserve"> решением </w:t>
      </w:r>
    </w:p>
    <w:p w:rsidR="00615B37" w:rsidRPr="00615B37" w:rsidRDefault="00615B37" w:rsidP="00615B37">
      <w:pPr>
        <w:pStyle w:val="af6"/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615B37">
        <w:rPr>
          <w:color w:val="000000" w:themeColor="text1"/>
          <w:sz w:val="20"/>
          <w:szCs w:val="20"/>
          <w:shd w:val="clear" w:color="auto" w:fill="FFFFFF"/>
        </w:rPr>
        <w:t xml:space="preserve">Советом депутатов </w:t>
      </w:r>
      <w:proofErr w:type="gramStart"/>
      <w:r w:rsidRPr="00615B37">
        <w:rPr>
          <w:color w:val="000000" w:themeColor="text1"/>
          <w:sz w:val="20"/>
          <w:szCs w:val="20"/>
          <w:shd w:val="clear" w:color="auto" w:fill="FFFFFF"/>
        </w:rPr>
        <w:t>сельского</w:t>
      </w:r>
      <w:proofErr w:type="gramEnd"/>
    </w:p>
    <w:p w:rsidR="00615B37" w:rsidRPr="00615B37" w:rsidRDefault="00615B37" w:rsidP="00615B37">
      <w:pPr>
        <w:pStyle w:val="af6"/>
        <w:jc w:val="right"/>
        <w:rPr>
          <w:color w:val="000000" w:themeColor="text1"/>
          <w:sz w:val="20"/>
          <w:szCs w:val="20"/>
          <w:shd w:val="clear" w:color="auto" w:fill="FFFFFF"/>
        </w:rPr>
      </w:pPr>
      <w:r w:rsidRPr="00615B37">
        <w:rPr>
          <w:color w:val="000000" w:themeColor="text1"/>
          <w:sz w:val="20"/>
          <w:szCs w:val="20"/>
          <w:shd w:val="clear" w:color="auto" w:fill="FFFFFF"/>
        </w:rPr>
        <w:t xml:space="preserve"> поселения </w:t>
      </w:r>
      <w:proofErr w:type="spellStart"/>
      <w:r w:rsidRPr="00615B37">
        <w:rPr>
          <w:color w:val="000000" w:themeColor="text1"/>
          <w:sz w:val="20"/>
          <w:szCs w:val="20"/>
          <w:shd w:val="clear" w:color="auto" w:fill="FFFFFF"/>
        </w:rPr>
        <w:t>Хворостянский</w:t>
      </w:r>
      <w:proofErr w:type="spellEnd"/>
      <w:r w:rsidRPr="00615B37">
        <w:rPr>
          <w:color w:val="000000" w:themeColor="text1"/>
          <w:sz w:val="20"/>
          <w:szCs w:val="20"/>
          <w:shd w:val="clear" w:color="auto" w:fill="FFFFFF"/>
        </w:rPr>
        <w:t xml:space="preserve"> сельсовет </w:t>
      </w:r>
    </w:p>
    <w:p w:rsidR="00615B37" w:rsidRPr="00615B37" w:rsidRDefault="00615B37" w:rsidP="00615B37">
      <w:pPr>
        <w:pStyle w:val="af6"/>
        <w:jc w:val="right"/>
        <w:rPr>
          <w:color w:val="000000" w:themeColor="text1"/>
          <w:sz w:val="20"/>
          <w:szCs w:val="20"/>
        </w:rPr>
      </w:pPr>
      <w:r w:rsidRPr="00615B37">
        <w:rPr>
          <w:color w:val="000000" w:themeColor="text1"/>
          <w:sz w:val="20"/>
          <w:szCs w:val="20"/>
          <w:shd w:val="clear" w:color="auto" w:fill="FFFFFF"/>
        </w:rPr>
        <w:t>от 2</w:t>
      </w:r>
      <w:r>
        <w:rPr>
          <w:color w:val="000000" w:themeColor="text1"/>
          <w:sz w:val="20"/>
          <w:szCs w:val="20"/>
          <w:shd w:val="clear" w:color="auto" w:fill="FFFFFF"/>
        </w:rPr>
        <w:t>2</w:t>
      </w:r>
      <w:r w:rsidRPr="00615B37">
        <w:rPr>
          <w:color w:val="000000" w:themeColor="text1"/>
          <w:sz w:val="20"/>
          <w:szCs w:val="20"/>
          <w:shd w:val="clear" w:color="auto" w:fill="FFFFFF"/>
        </w:rPr>
        <w:t>.0</w:t>
      </w:r>
      <w:r>
        <w:rPr>
          <w:color w:val="000000" w:themeColor="text1"/>
          <w:sz w:val="20"/>
          <w:szCs w:val="20"/>
          <w:shd w:val="clear" w:color="auto" w:fill="FFFFFF"/>
        </w:rPr>
        <w:t>6</w:t>
      </w:r>
      <w:r w:rsidRPr="00615B37">
        <w:rPr>
          <w:color w:val="000000" w:themeColor="text1"/>
          <w:sz w:val="20"/>
          <w:szCs w:val="20"/>
          <w:shd w:val="clear" w:color="auto" w:fill="FFFFFF"/>
        </w:rPr>
        <w:t>.2020 №</w:t>
      </w:r>
      <w:r w:rsidR="00E30009">
        <w:rPr>
          <w:color w:val="000000" w:themeColor="text1"/>
          <w:sz w:val="20"/>
          <w:szCs w:val="20"/>
          <w:shd w:val="clear" w:color="auto" w:fill="FFFFFF"/>
        </w:rPr>
        <w:t>238</w:t>
      </w:r>
      <w:r w:rsidRPr="00615B37">
        <w:rPr>
          <w:color w:val="000000" w:themeColor="text1"/>
          <w:sz w:val="20"/>
          <w:szCs w:val="20"/>
          <w:shd w:val="clear" w:color="auto" w:fill="FFFFFF"/>
        </w:rPr>
        <w:t xml:space="preserve"> -</w:t>
      </w:r>
      <w:proofErr w:type="spellStart"/>
      <w:r w:rsidRPr="00615B37">
        <w:rPr>
          <w:color w:val="000000" w:themeColor="text1"/>
          <w:sz w:val="20"/>
          <w:szCs w:val="20"/>
          <w:shd w:val="clear" w:color="auto" w:fill="FFFFFF"/>
        </w:rPr>
        <w:t>рс</w:t>
      </w:r>
      <w:proofErr w:type="spellEnd"/>
    </w:p>
    <w:p w:rsidR="00615B37" w:rsidRPr="00615B37" w:rsidRDefault="00615B37" w:rsidP="00615B37">
      <w:pPr>
        <w:pStyle w:val="af6"/>
        <w:jc w:val="right"/>
        <w:rPr>
          <w:color w:val="000000" w:themeColor="text1"/>
        </w:rPr>
      </w:pPr>
    </w:p>
    <w:p w:rsidR="00615B37" w:rsidRPr="00615B37" w:rsidRDefault="00615B37" w:rsidP="00615B37">
      <w:pPr>
        <w:pStyle w:val="af6"/>
        <w:jc w:val="right"/>
        <w:rPr>
          <w:color w:val="000000" w:themeColor="text1"/>
        </w:rPr>
      </w:pPr>
    </w:p>
    <w:p w:rsidR="00615B37" w:rsidRPr="00615B37" w:rsidRDefault="00615B37" w:rsidP="00615B37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Положение о налоге на имущество физических лиц на территории сельского поселения </w:t>
      </w:r>
      <w:proofErr w:type="spellStart"/>
      <w:r w:rsidRPr="00615B37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1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15B3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15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615B37" w:rsidRPr="00615B37" w:rsidRDefault="00615B37" w:rsidP="00615B3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15B37">
        <w:rPr>
          <w:color w:val="000000" w:themeColor="text1"/>
          <w:sz w:val="28"/>
          <w:szCs w:val="28"/>
        </w:rPr>
        <w:t> </w:t>
      </w:r>
    </w:p>
    <w:p w:rsidR="00615B37" w:rsidRPr="00615B37" w:rsidRDefault="00615B37" w:rsidP="00615B3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Pr="00615B37">
        <w:rPr>
          <w:color w:val="000000" w:themeColor="text1"/>
          <w:sz w:val="28"/>
          <w:szCs w:val="28"/>
        </w:rPr>
        <w:t>Внести Положени</w:t>
      </w:r>
      <w:r w:rsidR="00AB6797">
        <w:rPr>
          <w:color w:val="000000" w:themeColor="text1"/>
          <w:sz w:val="28"/>
          <w:szCs w:val="28"/>
        </w:rPr>
        <w:t>е</w:t>
      </w:r>
      <w:r w:rsidRPr="00615B37">
        <w:rPr>
          <w:color w:val="000000" w:themeColor="text1"/>
          <w:sz w:val="28"/>
          <w:szCs w:val="28"/>
        </w:rPr>
        <w:t xml:space="preserve"> </w:t>
      </w:r>
      <w:r w:rsidR="00AB6797">
        <w:rPr>
          <w:color w:val="000000" w:themeColor="text1"/>
          <w:sz w:val="28"/>
          <w:szCs w:val="28"/>
        </w:rPr>
        <w:t>«</w:t>
      </w:r>
      <w:r w:rsidRPr="00615B37">
        <w:rPr>
          <w:color w:val="000000" w:themeColor="text1"/>
          <w:sz w:val="28"/>
          <w:szCs w:val="28"/>
        </w:rPr>
        <w:t xml:space="preserve">О налоге на имущество физических лиц на территории 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 w:rsidRPr="00615B37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15B37">
        <w:rPr>
          <w:color w:val="000000" w:themeColor="text1"/>
          <w:sz w:val="28"/>
          <w:szCs w:val="28"/>
        </w:rPr>
        <w:t>Добринского</w:t>
      </w:r>
      <w:proofErr w:type="spellEnd"/>
      <w:r w:rsidRPr="00615B37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AB6797">
        <w:rPr>
          <w:color w:val="000000" w:themeColor="text1"/>
          <w:sz w:val="28"/>
          <w:szCs w:val="28"/>
        </w:rPr>
        <w:t>»</w:t>
      </w:r>
      <w:r w:rsidRPr="00615B37">
        <w:rPr>
          <w:color w:val="000000" w:themeColor="text1"/>
          <w:sz w:val="28"/>
          <w:szCs w:val="28"/>
        </w:rPr>
        <w:t xml:space="preserve"> принятого решением Совета депутатов сельского поселения </w:t>
      </w:r>
      <w:proofErr w:type="spellStart"/>
      <w:r>
        <w:rPr>
          <w:color w:val="000000" w:themeColor="text1"/>
          <w:sz w:val="28"/>
          <w:szCs w:val="28"/>
        </w:rPr>
        <w:t>Хворостянский</w:t>
      </w:r>
      <w:proofErr w:type="spellEnd"/>
      <w:r w:rsidRPr="00615B37">
        <w:rPr>
          <w:color w:val="000000" w:themeColor="text1"/>
          <w:sz w:val="28"/>
          <w:szCs w:val="28"/>
        </w:rPr>
        <w:t xml:space="preserve"> сельсовет </w:t>
      </w:r>
      <w:r w:rsidR="00AB6797" w:rsidRPr="004A480E">
        <w:rPr>
          <w:color w:val="000000"/>
          <w:sz w:val="28"/>
          <w:szCs w:val="28"/>
          <w:lang w:bidi="ru-RU"/>
        </w:rPr>
        <w:t xml:space="preserve">от 25.11.2011 № 63-рс </w:t>
      </w:r>
      <w:r w:rsidRPr="00615B37">
        <w:rPr>
          <w:color w:val="000000" w:themeColor="text1"/>
          <w:sz w:val="28"/>
          <w:szCs w:val="28"/>
        </w:rPr>
        <w:t>(</w:t>
      </w:r>
      <w:r w:rsidR="00AB6797" w:rsidRPr="0033305F">
        <w:rPr>
          <w:sz w:val="28"/>
        </w:rPr>
        <w:t xml:space="preserve">с внесенными изменениями </w:t>
      </w:r>
      <w:r w:rsidR="00AB6797">
        <w:rPr>
          <w:sz w:val="28"/>
        </w:rPr>
        <w:t>решением Совета депутатов</w:t>
      </w:r>
      <w:r w:rsidR="00AB6797" w:rsidRPr="0033305F">
        <w:rPr>
          <w:sz w:val="28"/>
        </w:rPr>
        <w:t xml:space="preserve"> сельского поселения </w:t>
      </w:r>
      <w:proofErr w:type="spellStart"/>
      <w:r w:rsidR="00AB6797" w:rsidRPr="0033305F">
        <w:rPr>
          <w:sz w:val="28"/>
        </w:rPr>
        <w:t>Хворостянский</w:t>
      </w:r>
      <w:proofErr w:type="spellEnd"/>
      <w:r w:rsidR="00AB6797" w:rsidRPr="0033305F">
        <w:rPr>
          <w:sz w:val="28"/>
        </w:rPr>
        <w:t xml:space="preserve"> сельсовет</w:t>
      </w:r>
      <w:r w:rsidR="00AB6797">
        <w:rPr>
          <w:sz w:val="28"/>
        </w:rPr>
        <w:t xml:space="preserve"> </w:t>
      </w:r>
      <w:r w:rsidR="00AB6797" w:rsidRPr="004A480E">
        <w:rPr>
          <w:color w:val="000000"/>
          <w:sz w:val="28"/>
          <w:szCs w:val="28"/>
          <w:lang w:bidi="ru-RU"/>
        </w:rPr>
        <w:t>от 28.09.2018 №161-рс</w:t>
      </w:r>
      <w:r w:rsidRPr="00615B37">
        <w:rPr>
          <w:color w:val="000000" w:themeColor="text1"/>
          <w:sz w:val="28"/>
          <w:szCs w:val="28"/>
        </w:rPr>
        <w:t>) следующие изменения:</w:t>
      </w:r>
    </w:p>
    <w:p w:rsidR="00615B37" w:rsidRPr="00AB6797" w:rsidRDefault="00AB6797" w:rsidP="00615B3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AB6797">
        <w:rPr>
          <w:b/>
          <w:color w:val="000000" w:themeColor="text1"/>
          <w:sz w:val="28"/>
          <w:szCs w:val="28"/>
        </w:rPr>
        <w:t>в пункте 3</w:t>
      </w:r>
    </w:p>
    <w:p w:rsidR="00615B37" w:rsidRPr="00AB6797" w:rsidRDefault="00AB6797" w:rsidP="00615B3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1.</w:t>
      </w:r>
      <w:r w:rsidR="00615B37" w:rsidRPr="00615B37">
        <w:rPr>
          <w:color w:val="000000" w:themeColor="text1"/>
          <w:sz w:val="28"/>
          <w:szCs w:val="28"/>
        </w:rPr>
        <w:t xml:space="preserve">В таблице строку пятую столбца </w:t>
      </w:r>
      <w:r>
        <w:rPr>
          <w:color w:val="000000" w:themeColor="text1"/>
          <w:sz w:val="28"/>
          <w:szCs w:val="28"/>
        </w:rPr>
        <w:t xml:space="preserve">«Объект налогообложения» </w:t>
      </w:r>
      <w:r w:rsidR="00615B37" w:rsidRPr="00615B37">
        <w:rPr>
          <w:color w:val="000000" w:themeColor="text1"/>
          <w:sz w:val="28"/>
          <w:szCs w:val="28"/>
        </w:rPr>
        <w:t xml:space="preserve">изложить в следующей  редакции: </w:t>
      </w:r>
      <w:r>
        <w:rPr>
          <w:color w:val="000000" w:themeColor="text1"/>
          <w:sz w:val="28"/>
          <w:szCs w:val="28"/>
        </w:rPr>
        <w:t>«</w:t>
      </w:r>
      <w:r w:rsidR="00615B37" w:rsidRPr="00AB6797">
        <w:rPr>
          <w:color w:val="000000" w:themeColor="text1"/>
          <w:sz w:val="28"/>
          <w:szCs w:val="28"/>
          <w:u w:val="single"/>
          <w:shd w:val="clear" w:color="auto" w:fill="FFFFFF"/>
        </w:rPr>
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AB6797">
        <w:rPr>
          <w:color w:val="000000" w:themeColor="text1"/>
          <w:sz w:val="28"/>
          <w:szCs w:val="28"/>
          <w:u w:val="single"/>
        </w:rPr>
        <w:t>»</w:t>
      </w:r>
      <w:r w:rsidR="00615B37" w:rsidRPr="00AB6797">
        <w:rPr>
          <w:color w:val="000000" w:themeColor="text1"/>
          <w:sz w:val="28"/>
          <w:szCs w:val="28"/>
          <w:u w:val="single"/>
        </w:rPr>
        <w:t>;</w:t>
      </w:r>
    </w:p>
    <w:p w:rsidR="00615B37" w:rsidRPr="00615B37" w:rsidRDefault="00AB6797" w:rsidP="00615B3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15B37" w:rsidRPr="00615B37">
        <w:rPr>
          <w:color w:val="000000" w:themeColor="text1"/>
          <w:sz w:val="28"/>
          <w:szCs w:val="28"/>
        </w:rPr>
        <w:t xml:space="preserve">В нумерации пункта о налоговых льготах цифру  «3» </w:t>
      </w:r>
      <w:proofErr w:type="gramStart"/>
      <w:r w:rsidR="00615B37" w:rsidRPr="00AB6797">
        <w:rPr>
          <w:b/>
          <w:color w:val="000000" w:themeColor="text1"/>
          <w:sz w:val="28"/>
          <w:szCs w:val="28"/>
        </w:rPr>
        <w:t>заменить на</w:t>
      </w:r>
      <w:r w:rsidR="00615B37" w:rsidRPr="00615B37">
        <w:rPr>
          <w:color w:val="000000" w:themeColor="text1"/>
          <w:sz w:val="28"/>
          <w:szCs w:val="28"/>
        </w:rPr>
        <w:t xml:space="preserve"> цифру</w:t>
      </w:r>
      <w:proofErr w:type="gramEnd"/>
      <w:r w:rsidR="00615B37" w:rsidRPr="00615B37">
        <w:rPr>
          <w:color w:val="000000" w:themeColor="text1"/>
          <w:sz w:val="28"/>
          <w:szCs w:val="28"/>
        </w:rPr>
        <w:t xml:space="preserve"> «4».</w:t>
      </w:r>
    </w:p>
    <w:p w:rsidR="00615B37" w:rsidRPr="00615B37" w:rsidRDefault="00615B37" w:rsidP="00615B3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15B37">
        <w:rPr>
          <w:color w:val="000000" w:themeColor="text1"/>
          <w:sz w:val="28"/>
          <w:szCs w:val="28"/>
        </w:rPr>
        <w:t xml:space="preserve">3.В нумерации пункта о вступлении в силу решения цифру «4»  </w:t>
      </w:r>
      <w:proofErr w:type="gramStart"/>
      <w:r w:rsidRPr="00AB6797">
        <w:rPr>
          <w:b/>
          <w:color w:val="000000" w:themeColor="text1"/>
          <w:sz w:val="28"/>
          <w:szCs w:val="28"/>
        </w:rPr>
        <w:t>заменить на</w:t>
      </w:r>
      <w:r w:rsidRPr="00615B37">
        <w:rPr>
          <w:color w:val="000000" w:themeColor="text1"/>
          <w:sz w:val="28"/>
          <w:szCs w:val="28"/>
        </w:rPr>
        <w:t xml:space="preserve"> цифру</w:t>
      </w:r>
      <w:proofErr w:type="gramEnd"/>
      <w:r w:rsidRPr="00615B37">
        <w:rPr>
          <w:color w:val="000000" w:themeColor="text1"/>
          <w:sz w:val="28"/>
          <w:szCs w:val="28"/>
        </w:rPr>
        <w:t xml:space="preserve"> «5».</w:t>
      </w:r>
    </w:p>
    <w:p w:rsidR="00615B37" w:rsidRPr="00615B37" w:rsidRDefault="00615B37" w:rsidP="00615B37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15B37">
        <w:rPr>
          <w:color w:val="000000" w:themeColor="text1"/>
          <w:sz w:val="28"/>
          <w:szCs w:val="28"/>
        </w:rPr>
        <w:t> </w:t>
      </w:r>
    </w:p>
    <w:p w:rsidR="00615B37" w:rsidRPr="00E5662D" w:rsidRDefault="00615B37" w:rsidP="00615B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662D">
        <w:rPr>
          <w:rFonts w:ascii="Times New Roman" w:hAnsi="Times New Roman"/>
          <w:b/>
          <w:color w:val="000000" w:themeColor="text1"/>
          <w:sz w:val="28"/>
          <w:szCs w:val="28"/>
        </w:rPr>
        <w:t>Глава сельского поселения</w:t>
      </w:r>
    </w:p>
    <w:p w:rsidR="00615B37" w:rsidRPr="00E5662D" w:rsidRDefault="00615B37" w:rsidP="00615B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66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5662D">
        <w:rPr>
          <w:rFonts w:ascii="Times New Roman" w:hAnsi="Times New Roman"/>
          <w:b/>
          <w:color w:val="000000" w:themeColor="text1"/>
          <w:sz w:val="28"/>
          <w:szCs w:val="28"/>
        </w:rPr>
        <w:t>Хворостянский</w:t>
      </w:r>
      <w:proofErr w:type="spellEnd"/>
      <w:r w:rsidRPr="00E566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                                                           </w:t>
      </w:r>
      <w:r w:rsidR="00AB6797" w:rsidRPr="00E5662D">
        <w:rPr>
          <w:rFonts w:ascii="Times New Roman" w:hAnsi="Times New Roman"/>
          <w:b/>
          <w:color w:val="000000" w:themeColor="text1"/>
          <w:sz w:val="28"/>
          <w:szCs w:val="28"/>
        </w:rPr>
        <w:t>В.Г.Курилов</w:t>
      </w:r>
    </w:p>
    <w:p w:rsidR="00760AEA" w:rsidRPr="00615B37" w:rsidRDefault="00760AEA" w:rsidP="00615B37">
      <w:pPr>
        <w:pStyle w:val="ConsPlusTitle"/>
        <w:jc w:val="both"/>
        <w:rPr>
          <w:b w:val="0"/>
          <w:color w:val="000000" w:themeColor="text1"/>
          <w:sz w:val="28"/>
          <w:szCs w:val="28"/>
        </w:rPr>
      </w:pPr>
    </w:p>
    <w:sectPr w:rsidR="00760AEA" w:rsidRPr="00615B37" w:rsidSect="00352DE7">
      <w:pgSz w:w="11909" w:h="16838"/>
      <w:pgMar w:top="1134" w:right="851" w:bottom="1134" w:left="1701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EEC" w:rsidRDefault="00DF5EEC" w:rsidP="00E7284B">
      <w:pPr>
        <w:spacing w:after="0" w:line="240" w:lineRule="auto"/>
      </w:pPr>
      <w:r>
        <w:separator/>
      </w:r>
    </w:p>
  </w:endnote>
  <w:endnote w:type="continuationSeparator" w:id="0">
    <w:p w:rsidR="00DF5EEC" w:rsidRDefault="00DF5EEC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EEC" w:rsidRDefault="00DF5EEC" w:rsidP="00E7284B">
      <w:pPr>
        <w:spacing w:after="0" w:line="240" w:lineRule="auto"/>
      </w:pPr>
      <w:r>
        <w:separator/>
      </w:r>
    </w:p>
  </w:footnote>
  <w:footnote w:type="continuationSeparator" w:id="0">
    <w:p w:rsidR="00DF5EEC" w:rsidRDefault="00DF5EEC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8E66EFB"/>
    <w:multiLevelType w:val="multilevel"/>
    <w:tmpl w:val="BD5E48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7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8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0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7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9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C9"/>
    <w:rsid w:val="0003197B"/>
    <w:rsid w:val="00032C5E"/>
    <w:rsid w:val="00042223"/>
    <w:rsid w:val="0005784C"/>
    <w:rsid w:val="000A0599"/>
    <w:rsid w:val="000B37ED"/>
    <w:rsid w:val="000C2C01"/>
    <w:rsid w:val="0010159A"/>
    <w:rsid w:val="00150F84"/>
    <w:rsid w:val="00187F36"/>
    <w:rsid w:val="001934E0"/>
    <w:rsid w:val="001C1400"/>
    <w:rsid w:val="001D7CB7"/>
    <w:rsid w:val="001F507D"/>
    <w:rsid w:val="00225453"/>
    <w:rsid w:val="00237538"/>
    <w:rsid w:val="00250415"/>
    <w:rsid w:val="002642E1"/>
    <w:rsid w:val="002841C7"/>
    <w:rsid w:val="00295505"/>
    <w:rsid w:val="002E5ECD"/>
    <w:rsid w:val="003360C7"/>
    <w:rsid w:val="00340182"/>
    <w:rsid w:val="00352DE7"/>
    <w:rsid w:val="0036531C"/>
    <w:rsid w:val="00366E0B"/>
    <w:rsid w:val="00373685"/>
    <w:rsid w:val="00383632"/>
    <w:rsid w:val="00390353"/>
    <w:rsid w:val="00391474"/>
    <w:rsid w:val="003D5D98"/>
    <w:rsid w:val="003F25B0"/>
    <w:rsid w:val="0043645F"/>
    <w:rsid w:val="00450890"/>
    <w:rsid w:val="004B5372"/>
    <w:rsid w:val="004F182C"/>
    <w:rsid w:val="004F26C9"/>
    <w:rsid w:val="0050389C"/>
    <w:rsid w:val="005214EB"/>
    <w:rsid w:val="00531A93"/>
    <w:rsid w:val="005A5FB7"/>
    <w:rsid w:val="005B1C4D"/>
    <w:rsid w:val="005B29AC"/>
    <w:rsid w:val="006004A9"/>
    <w:rsid w:val="00614E0A"/>
    <w:rsid w:val="00615B37"/>
    <w:rsid w:val="006A72C4"/>
    <w:rsid w:val="006C5653"/>
    <w:rsid w:val="006E1022"/>
    <w:rsid w:val="006F730A"/>
    <w:rsid w:val="00734382"/>
    <w:rsid w:val="00760AEA"/>
    <w:rsid w:val="00901ABA"/>
    <w:rsid w:val="00970D1A"/>
    <w:rsid w:val="009D7E39"/>
    <w:rsid w:val="009E0DE3"/>
    <w:rsid w:val="00A13553"/>
    <w:rsid w:val="00A356FA"/>
    <w:rsid w:val="00A55DDC"/>
    <w:rsid w:val="00A6465E"/>
    <w:rsid w:val="00AA640C"/>
    <w:rsid w:val="00AB6797"/>
    <w:rsid w:val="00B204C8"/>
    <w:rsid w:val="00B23E0C"/>
    <w:rsid w:val="00B664F2"/>
    <w:rsid w:val="00B769C9"/>
    <w:rsid w:val="00BB39B9"/>
    <w:rsid w:val="00BB4366"/>
    <w:rsid w:val="00C2503E"/>
    <w:rsid w:val="00C53CAC"/>
    <w:rsid w:val="00C54211"/>
    <w:rsid w:val="00C81CB9"/>
    <w:rsid w:val="00C92512"/>
    <w:rsid w:val="00CA2224"/>
    <w:rsid w:val="00CA7A17"/>
    <w:rsid w:val="00CB3A10"/>
    <w:rsid w:val="00CE7175"/>
    <w:rsid w:val="00D22435"/>
    <w:rsid w:val="00D412FA"/>
    <w:rsid w:val="00D82E2C"/>
    <w:rsid w:val="00D974FB"/>
    <w:rsid w:val="00DA4DED"/>
    <w:rsid w:val="00DA6864"/>
    <w:rsid w:val="00DD3499"/>
    <w:rsid w:val="00DF3FEA"/>
    <w:rsid w:val="00DF5EEC"/>
    <w:rsid w:val="00E30009"/>
    <w:rsid w:val="00E40DB7"/>
    <w:rsid w:val="00E5662D"/>
    <w:rsid w:val="00E7284B"/>
    <w:rsid w:val="00EC5F9E"/>
    <w:rsid w:val="00F303CF"/>
    <w:rsid w:val="00F45F92"/>
    <w:rsid w:val="00FA235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B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rsid w:val="00B769C9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0578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7">
    <w:name w:val="Стиль1"/>
    <w:basedOn w:val="a"/>
    <w:rsid w:val="00C2503E"/>
    <w:pPr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0A05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FF7EC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ptExact">
    <w:name w:val="Основной текст (2) + 8 pt;Курсив Exact"/>
    <w:basedOn w:val="2Exact"/>
    <w:rsid w:val="00FF7EC8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ConsPlusTitle">
    <w:name w:val="ConsPlusTitle"/>
    <w:rsid w:val="00760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5F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5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 Spacing"/>
    <w:uiPriority w:val="1"/>
    <w:qFormat/>
    <w:rsid w:val="0061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61" Type="http://schemas.microsoft.com/office/2007/relationships/stylesWithEffects" Target="stylesWithEffects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2020-06-24T05:05:00Z</cp:lastPrinted>
  <dcterms:created xsi:type="dcterms:W3CDTF">2020-04-23T07:42:00Z</dcterms:created>
  <dcterms:modified xsi:type="dcterms:W3CDTF">2020-06-24T05:06:00Z</dcterms:modified>
</cp:coreProperties>
</file>