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C" w:rsidRDefault="00D52C67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pt;margin-top:-37.15pt;width:41.8pt;height:56.05pt;z-index:251658240">
            <v:imagedata r:id="rId7" o:title=""/>
          </v:shape>
          <o:OLEObject Type="Embed" ProgID="Photoshop.Image.6" ShapeID="_x0000_s1026" DrawAspect="Content" ObjectID="_1653984072" r:id="rId8">
            <o:FieldCodes>\s</o:FieldCodes>
          </o:OLEObject>
        </w:pict>
      </w:r>
    </w:p>
    <w:p w:rsid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lang w:val="en-US"/>
        </w:rPr>
      </w:pPr>
    </w:p>
    <w:p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РОССИЙСКАЯ ФЕДЕРАЦИЯ</w:t>
      </w:r>
    </w:p>
    <w:p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СОВЕТ ДЕПУТАТОВ СЕЛЬСКОГО ПОСЕЛЕНИЯ</w:t>
      </w:r>
    </w:p>
    <w:p w:rsidR="0005784C" w:rsidRPr="0005784C" w:rsidRDefault="0005784C" w:rsidP="0005784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05784C">
        <w:t>ХВОРОСТЯНСКИЙ СЕЛЬСОВЕТ</w:t>
      </w:r>
    </w:p>
    <w:p w:rsidR="0005784C" w:rsidRPr="0005784C" w:rsidRDefault="0005784C" w:rsidP="000578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05784C">
        <w:rPr>
          <w:rFonts w:ascii="Times New Roman" w:hAnsi="Times New Roman" w:cs="Times New Roman"/>
          <w:color w:val="auto"/>
          <w:sz w:val="32"/>
          <w:szCs w:val="32"/>
        </w:rPr>
        <w:t>Добринского</w:t>
      </w:r>
      <w:proofErr w:type="spellEnd"/>
      <w:r w:rsidRPr="0005784C">
        <w:rPr>
          <w:rFonts w:ascii="Times New Roman" w:hAnsi="Times New Roman" w:cs="Times New Roman"/>
          <w:color w:val="auto"/>
          <w:sz w:val="32"/>
          <w:szCs w:val="32"/>
        </w:rPr>
        <w:t xml:space="preserve"> муниципального района</w:t>
      </w:r>
    </w:p>
    <w:p w:rsidR="0005784C" w:rsidRPr="0005784C" w:rsidRDefault="0005784C" w:rsidP="000578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784C">
        <w:rPr>
          <w:rFonts w:ascii="Times New Roman" w:hAnsi="Times New Roman" w:cs="Times New Roman"/>
          <w:color w:val="auto"/>
          <w:sz w:val="32"/>
          <w:szCs w:val="32"/>
        </w:rPr>
        <w:t>Липецкой области</w:t>
      </w:r>
    </w:p>
    <w:p w:rsidR="0005784C" w:rsidRPr="0005784C" w:rsidRDefault="00231A08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05784C" w:rsidRPr="0005784C">
        <w:rPr>
          <w:rFonts w:ascii="Times New Roman" w:hAnsi="Times New Roman"/>
          <w:sz w:val="28"/>
          <w:szCs w:val="28"/>
        </w:rPr>
        <w:t xml:space="preserve">-сессия </w:t>
      </w:r>
      <w:r w:rsidR="0005784C" w:rsidRPr="0005784C">
        <w:rPr>
          <w:rFonts w:ascii="Times New Roman" w:hAnsi="Times New Roman"/>
          <w:sz w:val="28"/>
          <w:szCs w:val="28"/>
          <w:lang w:val="en-US"/>
        </w:rPr>
        <w:t>V</w:t>
      </w:r>
      <w:r w:rsidR="0005784C" w:rsidRPr="0005784C">
        <w:rPr>
          <w:rFonts w:ascii="Times New Roman" w:hAnsi="Times New Roman"/>
          <w:sz w:val="28"/>
          <w:szCs w:val="28"/>
        </w:rPr>
        <w:t xml:space="preserve"> созыва</w:t>
      </w:r>
    </w:p>
    <w:p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5784C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05784C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05784C" w:rsidRPr="0005784C" w:rsidRDefault="0005784C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84C" w:rsidRPr="0005784C" w:rsidRDefault="00231A08" w:rsidP="00057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22.06.2020                              </w:t>
      </w:r>
      <w:proofErr w:type="spellStart"/>
      <w:r w:rsidR="0005784C" w:rsidRPr="0005784C">
        <w:rPr>
          <w:rFonts w:ascii="Times New Roman" w:hAnsi="Times New Roman"/>
          <w:sz w:val="28"/>
          <w:szCs w:val="28"/>
        </w:rPr>
        <w:t>ж.д.ст</w:t>
      </w:r>
      <w:proofErr w:type="gramStart"/>
      <w:r w:rsidR="0005784C" w:rsidRPr="0005784C">
        <w:rPr>
          <w:rFonts w:ascii="Times New Roman" w:hAnsi="Times New Roman"/>
          <w:sz w:val="28"/>
          <w:szCs w:val="28"/>
        </w:rPr>
        <w:t>.Х</w:t>
      </w:r>
      <w:proofErr w:type="gramEnd"/>
      <w:r w:rsidR="0005784C" w:rsidRPr="0005784C">
        <w:rPr>
          <w:rFonts w:ascii="Times New Roman" w:hAnsi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№236-рс</w:t>
      </w:r>
    </w:p>
    <w:p w:rsidR="006004A9" w:rsidRPr="003841E6" w:rsidRDefault="006004A9" w:rsidP="0005784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0578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proofErr w:type="gramStart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proofErr w:type="spellStart"/>
        <w:r w:rsidR="0005784C">
          <w:rPr>
            <w:rFonts w:ascii="Times New Roman" w:eastAsia="Times New Roman" w:hAnsi="Times New Roman"/>
            <w:sz w:val="28"/>
            <w:szCs w:val="28"/>
            <w:lang w:eastAsia="ru-RU"/>
          </w:rPr>
          <w:t>Хворостянский</w:t>
        </w:r>
        <w:proofErr w:type="spellEnd"/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05784C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84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231A08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 w:rsid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proofErr w:type="spellStart"/>
      <w:r w:rsidR="000578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Липецкой области, </w:t>
      </w:r>
      <w:r w:rsid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231A08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Направить указанный нормативный правовой акт главе сельского поселения для подписания и официального </w:t>
      </w:r>
      <w:r w:rsidR="00E7284B"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Pr="00231A08" w:rsidRDefault="00E7284B" w:rsidP="00450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1A08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E7284B" w:rsidRPr="00231A08" w:rsidRDefault="00E7284B" w:rsidP="00450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1A08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E7284B" w:rsidRPr="00231A08" w:rsidRDefault="0005784C" w:rsidP="00450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231A08">
        <w:rPr>
          <w:rFonts w:ascii="Times New Roman" w:hAnsi="Times New Roman"/>
          <w:b/>
          <w:sz w:val="28"/>
          <w:szCs w:val="28"/>
          <w:lang w:eastAsia="ru-RU"/>
        </w:rPr>
        <w:t>Хворостянский</w:t>
      </w:r>
      <w:proofErr w:type="spellEnd"/>
      <w:r w:rsidR="00E7284B" w:rsidRPr="00231A08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                           </w:t>
      </w:r>
      <w:r w:rsidR="00231A08" w:rsidRPr="00231A0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E7284B" w:rsidRPr="00231A0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Pr="00231A08">
        <w:rPr>
          <w:rFonts w:ascii="Times New Roman" w:hAnsi="Times New Roman"/>
          <w:b/>
          <w:sz w:val="28"/>
          <w:szCs w:val="28"/>
          <w:lang w:eastAsia="ru-RU"/>
        </w:rPr>
        <w:t>С.И.Шарова</w:t>
      </w:r>
      <w:proofErr w:type="spellEnd"/>
    </w:p>
    <w:p w:rsidR="005214EB" w:rsidRPr="00231A08" w:rsidRDefault="005214EB" w:rsidP="00450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84C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784C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A08" w:rsidRDefault="00231A08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A08" w:rsidRDefault="00231A08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A08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="00E7284B" w:rsidRP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Приняты</w:t>
      </w:r>
      <w:proofErr w:type="gramEnd"/>
      <w:r w:rsidR="00E7284B" w:rsidRP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решением  Совета депутатов </w:t>
      </w:r>
    </w:p>
    <w:p w:rsidR="00231A08" w:rsidRDefault="00231A08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</w:t>
      </w:r>
    </w:p>
    <w:p w:rsidR="001934E0" w:rsidRPr="00231A08" w:rsidRDefault="0005784C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</w:t>
      </w:r>
      <w:r w:rsid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№236- </w:t>
      </w:r>
      <w:proofErr w:type="spellStart"/>
      <w:r w:rsidR="00E7284B" w:rsidRP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рс</w:t>
      </w:r>
      <w:proofErr w:type="spellEnd"/>
      <w:r w:rsidR="00E7284B" w:rsidRP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от  </w:t>
      </w:r>
      <w:r w:rsid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22.06</w:t>
      </w:r>
      <w:r w:rsidR="006004A9" w:rsidRP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.2020</w:t>
      </w:r>
      <w:r w:rsidR="00E7284B" w:rsidRPr="00231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057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proofErr w:type="spellStart"/>
      <w:r w:rsidR="0005784C">
        <w:rPr>
          <w:rFonts w:ascii="Times New Roman" w:eastAsia="Times New Roman" w:hAnsi="Times New Roman"/>
          <w:bCs/>
          <w:sz w:val="28"/>
          <w:szCs w:val="28"/>
          <w:lang w:eastAsia="ru-RU"/>
        </w:rPr>
        <w:t>Хворостянский</w:t>
      </w:r>
      <w:proofErr w:type="spellEnd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</w:t>
      </w:r>
      <w:proofErr w:type="spellEnd"/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proofErr w:type="spellStart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№ 7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5784C">
          <w:rPr>
            <w:rFonts w:ascii="Times New Roman" w:eastAsia="Times New Roman" w:hAnsi="Times New Roman"/>
            <w:sz w:val="28"/>
            <w:szCs w:val="28"/>
            <w:lang w:eastAsia="ru-RU"/>
          </w:rPr>
          <w:t>17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.03.2017г.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Основную часть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538" w:rsidRDefault="0005784C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7538">
        <w:rPr>
          <w:rFonts w:ascii="Times New Roman" w:hAnsi="Times New Roman" w:cs="Times New Roman"/>
          <w:sz w:val="28"/>
          <w:szCs w:val="28"/>
        </w:rPr>
        <w:t xml:space="preserve"> 1.</w:t>
      </w:r>
      <w:r w:rsidR="00237538"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передвижения населения, включая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группы в соответствии с приказом Министерства регионального развития Российской Федерации от 27.12.2011 № 613 </w:t>
      </w:r>
      <w:r w:rsidR="0005784C">
        <w:rPr>
          <w:rFonts w:ascii="Times New Roman" w:hAnsi="Times New Roman" w:cs="Times New Roman"/>
          <w:sz w:val="28"/>
          <w:szCs w:val="28"/>
        </w:rPr>
        <w:t>«</w:t>
      </w:r>
      <w:r w:rsidRPr="001522B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05784C">
        <w:rPr>
          <w:rFonts w:ascii="Times New Roman" w:hAnsi="Times New Roman" w:cs="Times New Roman"/>
          <w:sz w:val="28"/>
          <w:szCs w:val="28"/>
        </w:rPr>
        <w:t>»</w:t>
      </w:r>
      <w:r w:rsidRPr="001522B4">
        <w:rPr>
          <w:rFonts w:ascii="Times New Roman" w:hAnsi="Times New Roman" w:cs="Times New Roman"/>
          <w:sz w:val="28"/>
          <w:szCs w:val="28"/>
        </w:rPr>
        <w:t>;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 xml:space="preserve"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1522B4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1522B4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 Пункт 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адостроительного проектирования»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Главу 3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«Термины и определения»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нормативов градостроительного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05784C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Термины и определения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наследия), защитные зоны объектов культурного наследия,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водоохранные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корпорация по атомной энергии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Росатом</w:t>
      </w:r>
      <w:proofErr w:type="spellEnd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Роскосмос</w:t>
      </w:r>
      <w:proofErr w:type="spellEnd"/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случаях, установленных бюджетным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законодательством Российской Федерации, на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застройщика) строительство, реконструкцию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 договорам о выполнении инженерных изысканий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значения в области обороны страны и безопасности государства.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аны и безопасности 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существенное влияние на социально-экономическое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субъекта Российской Федерации.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районов, поселений, городских округов.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являющееся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подэстакадных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подмостовых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поставляемых для потребителей товаров, оказываемых услуг в сферах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поставок товаров и оказания услуг в сферах электр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инвестиционными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муниципального образования.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машино-место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границы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  <w:proofErr w:type="gramEnd"/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объекты недвижимости.</w:t>
      </w:r>
      <w:proofErr w:type="gramEnd"/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жилой дом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450890" w:rsidRDefault="0005784C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Главу 8.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достроительного проектирования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E7284B" w:rsidRDefault="00D52C6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D52C6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D52C6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D52C6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D52C67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N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</w:t>
      </w: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изм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 и доп., вступ. в силу с 28.03.2019)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970D1A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="00970D1A" w:rsidRPr="00970D1A">
        <w:rPr>
          <w:rFonts w:ascii="Times New Roman" w:hAnsi="Times New Roman"/>
          <w:sz w:val="28"/>
          <w:szCs w:val="28"/>
        </w:rPr>
        <w:t xml:space="preserve"> «</w:t>
      </w:r>
      <w:r w:rsidRPr="00970D1A">
        <w:rPr>
          <w:rFonts w:ascii="Times New Roman" w:eastAsia="Times New Roman" w:hAnsi="Times New Roman"/>
          <w:sz w:val="28"/>
          <w:szCs w:val="28"/>
          <w:lang w:eastAsia="ru-RU"/>
        </w:rPr>
        <w:t>О гражда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нской обороне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атмосферного воздуха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недрах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 25;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29.07.2018)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25.12.2018)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01.05.2019)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аварийно-спасательных службах и статусе спасателей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17.06.2019)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Правительства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27.08.2015)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требованиях к обеспеченности автомобильных дорог общего пользования объектами дорожного сервиса, размещаемыми в границах 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нормах отвода земель для размещения автомобильных дорог и (или) объектов дорожного сервиса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Социальная поддержка граждан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27.03.2019)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охране окружающей среды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11 июня 2019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границ муниципальных образований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N 213-ОЗ)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07.06.2008) </w:t>
      </w:r>
      <w:r w:rsidR="00970D1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 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29.10.2018 N 215-ОЗ)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утвержденная постановлением администрации Липецкой области </w:t>
      </w:r>
      <w:hyperlink r:id="rId5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proofErr w:type="spellStart"/>
      <w:r w:rsidR="00057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B769C9" w:rsidRPr="00B769C9" w:rsidRDefault="00970D1A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>
        <w:rPr>
          <w:b w:val="0"/>
          <w:sz w:val="28"/>
          <w:szCs w:val="28"/>
        </w:rPr>
        <w:t>Постановление  № 119</w:t>
      </w:r>
      <w:r w:rsidR="00B769C9" w:rsidRPr="00B769C9">
        <w:rPr>
          <w:b w:val="0"/>
          <w:sz w:val="28"/>
          <w:szCs w:val="28"/>
        </w:rPr>
        <w:t xml:space="preserve">-рс от </w:t>
      </w:r>
      <w:r>
        <w:rPr>
          <w:b w:val="0"/>
          <w:sz w:val="28"/>
          <w:szCs w:val="28"/>
        </w:rPr>
        <w:t>1</w:t>
      </w:r>
      <w:r w:rsidR="00B769C9" w:rsidRPr="00B769C9">
        <w:rPr>
          <w:b w:val="0"/>
          <w:sz w:val="28"/>
          <w:szCs w:val="28"/>
        </w:rPr>
        <w:t>7.10.2016г</w:t>
      </w:r>
      <w:bookmarkEnd w:id="0"/>
      <w:bookmarkEnd w:id="1"/>
      <w:bookmarkEnd w:id="2"/>
      <w:r w:rsidR="00B769C9" w:rsidRPr="00B769C9">
        <w:rPr>
          <w:b w:val="0"/>
          <w:sz w:val="28"/>
          <w:szCs w:val="28"/>
        </w:rPr>
        <w:t xml:space="preserve">. </w:t>
      </w:r>
      <w:r w:rsidR="0005784C">
        <w:rPr>
          <w:b w:val="0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Об утверждении Положения </w:t>
      </w:r>
      <w:r w:rsidR="0005784C">
        <w:rPr>
          <w:rStyle w:val="af4"/>
          <w:color w:val="000000" w:themeColor="text1"/>
          <w:sz w:val="28"/>
          <w:szCs w:val="28"/>
        </w:rPr>
        <w:t>«</w:t>
      </w:r>
      <w:r w:rsidR="00B769C9" w:rsidRPr="00B769C9">
        <w:rPr>
          <w:rStyle w:val="af4"/>
          <w:color w:val="000000" w:themeColor="text1"/>
          <w:sz w:val="28"/>
          <w:szCs w:val="28"/>
        </w:rPr>
        <w:t>О порядке подготовки и утверждения местных нормативов градостроительного</w:t>
      </w:r>
      <w:r w:rsid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proofErr w:type="spellStart"/>
      <w:r w:rsidR="0005784C">
        <w:rPr>
          <w:rStyle w:val="af4"/>
          <w:color w:val="000000" w:themeColor="text1"/>
          <w:sz w:val="28"/>
          <w:szCs w:val="28"/>
        </w:rPr>
        <w:t>Хворостянский</w:t>
      </w:r>
      <w:proofErr w:type="spellEnd"/>
      <w:r w:rsidR="00B769C9" w:rsidRPr="00B769C9">
        <w:rPr>
          <w:rStyle w:val="af4"/>
          <w:color w:val="000000" w:themeColor="text1"/>
          <w:sz w:val="28"/>
          <w:szCs w:val="28"/>
        </w:rPr>
        <w:t xml:space="preserve"> сельсовет </w:t>
      </w:r>
      <w:proofErr w:type="spellStart"/>
      <w:r w:rsidR="00B769C9" w:rsidRPr="00B769C9">
        <w:rPr>
          <w:rStyle w:val="af4"/>
          <w:color w:val="000000" w:themeColor="text1"/>
          <w:sz w:val="28"/>
          <w:szCs w:val="28"/>
        </w:rPr>
        <w:t>Добринского</w:t>
      </w:r>
      <w:proofErr w:type="spellEnd"/>
      <w:r w:rsidR="00B769C9">
        <w:rPr>
          <w:rStyle w:val="af4"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05784C">
        <w:rPr>
          <w:color w:val="000000" w:themeColor="text1"/>
          <w:sz w:val="28"/>
          <w:szCs w:val="28"/>
        </w:rPr>
        <w:t>»</w:t>
      </w:r>
    </w:p>
    <w:p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2.4.1.3049-13(с изменениями на 27 августа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2.4.2.2821-10(с изменениями на 24 ноября 2015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2.1.3.2630-10(с изменениями на 10 июня 2016 года)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</w:t>
      </w:r>
      <w:proofErr w:type="spell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2.1.6.1032-01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2.1.8/2.2.4.1190-03.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</w:t>
      </w:r>
      <w:proofErr w:type="gramStart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05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5784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Хворостянский</w:t>
      </w:r>
      <w:proofErr w:type="spellEnd"/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</w:t>
      </w:r>
      <w:r w:rsidR="00970D1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В.Г.Курилов</w:t>
      </w:r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93" w:rsidRDefault="00A95093" w:rsidP="00E7284B">
      <w:pPr>
        <w:spacing w:after="0" w:line="240" w:lineRule="auto"/>
      </w:pPr>
      <w:r>
        <w:separator/>
      </w:r>
    </w:p>
  </w:endnote>
  <w:endnote w:type="continuationSeparator" w:id="0">
    <w:p w:rsidR="00A95093" w:rsidRDefault="00A95093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93" w:rsidRDefault="00A95093" w:rsidP="00E7284B">
      <w:pPr>
        <w:spacing w:after="0" w:line="240" w:lineRule="auto"/>
      </w:pPr>
      <w:r>
        <w:separator/>
      </w:r>
    </w:p>
  </w:footnote>
  <w:footnote w:type="continuationSeparator" w:id="0">
    <w:p w:rsidR="00A95093" w:rsidRDefault="00A95093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9"/>
    <w:rsid w:val="0003197B"/>
    <w:rsid w:val="00042223"/>
    <w:rsid w:val="0005784C"/>
    <w:rsid w:val="000B37ED"/>
    <w:rsid w:val="0010159A"/>
    <w:rsid w:val="001934E0"/>
    <w:rsid w:val="001D7CB7"/>
    <w:rsid w:val="00225453"/>
    <w:rsid w:val="00231A08"/>
    <w:rsid w:val="00237538"/>
    <w:rsid w:val="0036531C"/>
    <w:rsid w:val="00373685"/>
    <w:rsid w:val="00390353"/>
    <w:rsid w:val="00391474"/>
    <w:rsid w:val="003D5D98"/>
    <w:rsid w:val="003F25B0"/>
    <w:rsid w:val="00450890"/>
    <w:rsid w:val="004B5372"/>
    <w:rsid w:val="004F26C9"/>
    <w:rsid w:val="005214EB"/>
    <w:rsid w:val="005A5FB7"/>
    <w:rsid w:val="005B1C4D"/>
    <w:rsid w:val="006004A9"/>
    <w:rsid w:val="006E1022"/>
    <w:rsid w:val="00901ABA"/>
    <w:rsid w:val="00970D1A"/>
    <w:rsid w:val="009D7E39"/>
    <w:rsid w:val="009E0DE3"/>
    <w:rsid w:val="00A55DDC"/>
    <w:rsid w:val="00A6465E"/>
    <w:rsid w:val="00A95093"/>
    <w:rsid w:val="00AA640C"/>
    <w:rsid w:val="00B769C9"/>
    <w:rsid w:val="00BB4366"/>
    <w:rsid w:val="00C53CAC"/>
    <w:rsid w:val="00C81CB9"/>
    <w:rsid w:val="00C92512"/>
    <w:rsid w:val="00CA7A17"/>
    <w:rsid w:val="00CB3A10"/>
    <w:rsid w:val="00CE7175"/>
    <w:rsid w:val="00D52C67"/>
    <w:rsid w:val="00D82E2C"/>
    <w:rsid w:val="00D974FB"/>
    <w:rsid w:val="00DA4DED"/>
    <w:rsid w:val="00DD3499"/>
    <w:rsid w:val="00E7284B"/>
    <w:rsid w:val="00FA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0578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99249e7b-f9c8-4d12-b906-bb583b820a63.html" TargetMode="External"/><Relationship Id="rId26" Type="http://schemas.openxmlformats.org/officeDocument/2006/relationships/hyperlink" Target="http://dostup.scli.ru:8111/content/act/038210ec-18d1-498e-ae8a-7867418595c5.html" TargetMode="External"/><Relationship Id="rId39" Type="http://schemas.openxmlformats.org/officeDocument/2006/relationships/hyperlink" Target="http://dostup.scli.ru:8111/content/act/c692488d-5429-4753-8ef1-bc5a0f6e3402.html" TargetMode="External"/><Relationship Id="rId21" Type="http://schemas.openxmlformats.org/officeDocument/2006/relationships/hyperlink" Target="http://dostup.scli.ru:8111/content/act/5724afaa-4194-470c-8df3-8737d9c801c7.html" TargetMode="External"/><Relationship Id="rId34" Type="http://schemas.openxmlformats.org/officeDocument/2006/relationships/hyperlink" Target="http://dostup.scli.ru:8111/content/act/5fa1ed58-8d2f-4788-98c7-c8794dc3f1ed.html" TargetMode="External"/><Relationship Id="rId42" Type="http://schemas.openxmlformats.org/officeDocument/2006/relationships/hyperlink" Target="http://dostup.scli.ru:8111/content/act/d2473852-29bf-4287-8be4-1e6f8a018660.html" TargetMode="External"/><Relationship Id="rId47" Type="http://schemas.openxmlformats.org/officeDocument/2006/relationships/hyperlink" Target="http://dostup.scli.ru:8111/content/act/8265619a-d1ab-4246-98cb-369be60c71c1.html" TargetMode="External"/><Relationship Id="rId50" Type="http://schemas.openxmlformats.org/officeDocument/2006/relationships/hyperlink" Target="http://dostup.scli.ru:8111/content/act/cc16e27f-b2f9-4d8c-9db3-34dea7972f72.html" TargetMode="External"/><Relationship Id="rId55" Type="http://schemas.openxmlformats.org/officeDocument/2006/relationships/hyperlink" Target="http://dostup.scli.ru:8111/content/act/60833a5a-d0c3-4ab5-a0f0-c429467cc1b7.htm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387507c3-b80d-4c0d-9291-8cdc81673f2b.html" TargetMode="External"/><Relationship Id="rId20" Type="http://schemas.openxmlformats.org/officeDocument/2006/relationships/hyperlink" Target="http://dostup.scli.ru:8111/content/act/96e20c02-1b12-465a-b64c-24aa92270007.html" TargetMode="External"/><Relationship Id="rId29" Type="http://schemas.openxmlformats.org/officeDocument/2006/relationships/hyperlink" Target="http://dostup.scli.ru:8111/content/act/c29555c3-4326-4c5a-b9f0-420daea7d6c5.html" TargetMode="External"/><Relationship Id="rId41" Type="http://schemas.openxmlformats.org/officeDocument/2006/relationships/hyperlink" Target="http://dostup.scli.ru:8111/content/act/a66d9bb1-b83c-483e-920d-6996c0b7f27d.html" TargetMode="External"/><Relationship Id="rId54" Type="http://schemas.openxmlformats.org/officeDocument/2006/relationships/hyperlink" Target="http://dostup.scli.ru:8111/content/act/6d1a0adf-34c1-40ca-a471-d2d820d67b8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f931bd2d-9cb1-4b18-8e43-a5041c0e4251.html" TargetMode="External"/><Relationship Id="rId24" Type="http://schemas.openxmlformats.org/officeDocument/2006/relationships/hyperlink" Target="http://dostup.scli.ru:8111/content/act/4786c579-589f-4527-9eaa-1921ad191324.html" TargetMode="External"/><Relationship Id="rId32" Type="http://schemas.openxmlformats.org/officeDocument/2006/relationships/hyperlink" Target="http://dostup.scli.ru:8111/content/act/62e84b4a-42d3-44aa-a465-099eb538d968.html" TargetMode="External"/><Relationship Id="rId37" Type="http://schemas.openxmlformats.org/officeDocument/2006/relationships/hyperlink" Target="http://dostup.scli.ru:8111/content/act/f38ae4d2-0425-4cae-a352-4229778fed79.html" TargetMode="External"/><Relationship Id="rId40" Type="http://schemas.openxmlformats.org/officeDocument/2006/relationships/hyperlink" Target="http://dostup.scli.ru:8111/content/act/a9b50475-6ada-4fef-9bdb-a86a63ed5d59.html" TargetMode="External"/><Relationship Id="rId45" Type="http://schemas.openxmlformats.org/officeDocument/2006/relationships/hyperlink" Target="http://dostup.scli.ru:8111/content/act/6c2776d5-ca60-4bd3-bfb8-c5c64ecda4dc.html" TargetMode="External"/><Relationship Id="rId53" Type="http://schemas.openxmlformats.org/officeDocument/2006/relationships/hyperlink" Target="http://dostup.scli.ru:8111/content/act/dfe3c7a2-ee42-426d-894a-e841ce23788d.html" TargetMode="External"/><Relationship Id="rId58" Type="http://schemas.openxmlformats.org/officeDocument/2006/relationships/hyperlink" Target="http://dostup.scli.ru:8111/content/act/96549baf-c911-4a72-804c-e103ca211b7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0040f7a8-9a0d-4e71-ba36-b348c3cfe439.html" TargetMode="External"/><Relationship Id="rId23" Type="http://schemas.openxmlformats.org/officeDocument/2006/relationships/hyperlink" Target="http://dostup.scli.ru:8111/content/act/c4f24d4c-5e2a-4423-b021-bbb0fbc02e90.html" TargetMode="External"/><Relationship Id="rId28" Type="http://schemas.openxmlformats.org/officeDocument/2006/relationships/hyperlink" Target="http://dostup.scli.ru:8111/content/act/08fd65d1-63cf-4cdd-927c-35632d50372a.html" TargetMode="External"/><Relationship Id="rId36" Type="http://schemas.openxmlformats.org/officeDocument/2006/relationships/hyperlink" Target="http://dostup.scli.ru:8111/content/act/4d9da04f-6def-4d7e-b43a-0fafd797fd54.html" TargetMode="External"/><Relationship Id="rId49" Type="http://schemas.openxmlformats.org/officeDocument/2006/relationships/hyperlink" Target="http://dostup.scli.ru:8111/content/act/6471eecf-4f49-4d5b-b6f3-81861b58d33f.html" TargetMode="External"/><Relationship Id="rId57" Type="http://schemas.openxmlformats.org/officeDocument/2006/relationships/hyperlink" Target="http://dostup.scli.ru:8111/content/act/96549baf-c911-4a72-804c-e103ca211b76.html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dostup.scli.ru:8111/content/act/96e20c02-1b12-465a-b64c-24aa92270007.html" TargetMode="External"/><Relationship Id="rId19" Type="http://schemas.openxmlformats.org/officeDocument/2006/relationships/hyperlink" Target="http://dostup.scli.ru:8111/content/act/d0d41a30-4632-45b3-ab4d-7463ef3a7759.html" TargetMode="External"/><Relationship Id="rId31" Type="http://schemas.openxmlformats.org/officeDocument/2006/relationships/hyperlink" Target="http://dostup.scli.ru:8111/content/act/e6b4a62a-869f-4141-a89f-e87df378a77a.html" TargetMode="External"/><Relationship Id="rId44" Type="http://schemas.openxmlformats.org/officeDocument/2006/relationships/hyperlink" Target="http://dostup.scli.ru:8111/content/act/65921a14-4eeb-4ad4-87d6-0da9e828c5c7.html" TargetMode="External"/><Relationship Id="rId52" Type="http://schemas.openxmlformats.org/officeDocument/2006/relationships/hyperlink" Target="http://dostup.scli.ru:8111/content/act/1a8c6ceb-ce6a-4a8c-a15b-9f5fc17c2a87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387507c3-b80d-4c0d-9291-8cdc81673f2b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313ae05c-60d9-4f9e-8a34-d942808694a8.html" TargetMode="External"/><Relationship Id="rId27" Type="http://schemas.openxmlformats.org/officeDocument/2006/relationships/hyperlink" Target="http://dostup.scli.ru:8111/content/act/c800038e-6f70-455a-a346-346d9ff89247.html" TargetMode="External"/><Relationship Id="rId30" Type="http://schemas.openxmlformats.org/officeDocument/2006/relationships/hyperlink" Target="http://dostup.scli.ru:8111/content/act/1286e8cf-317a-47ba-aa4b-fe62c0ea8781.html" TargetMode="External"/><Relationship Id="rId35" Type="http://schemas.openxmlformats.org/officeDocument/2006/relationships/hyperlink" Target="http://dostup.scli.ru:8111/content/act/faa8f26b-7b20-493f-92c8-4f259a40ed5c.html" TargetMode="External"/><Relationship Id="rId43" Type="http://schemas.openxmlformats.org/officeDocument/2006/relationships/hyperlink" Target="http://dostup.scli.ru:8111/content/act/219fa777-89ea-4b90-b38f-a3cfc68ac56b.html" TargetMode="External"/><Relationship Id="rId48" Type="http://schemas.openxmlformats.org/officeDocument/2006/relationships/hyperlink" Target="http://dostup.scli.ru:8111/content/act/c8571c8c-2879-40e4-afc7-f876c6ba1085.html" TargetMode="External"/><Relationship Id="rId56" Type="http://schemas.openxmlformats.org/officeDocument/2006/relationships/hyperlink" Target="http://dostup.scli.ru:8111/content/act/f9480006-f983-48a7-b278-4c9035e6f38c.html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dostup.scli.ru:8111/content/act/15966393-ea25-41cf-92a5-0685cb24931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content\act\baf25b56-a51b-4fb4-82ac-28cedab236df.html" TargetMode="External"/><Relationship Id="rId17" Type="http://schemas.openxmlformats.org/officeDocument/2006/relationships/hyperlink" Target="http://dostup.scli.ru:8111/content/act/9cf2f1c3-393d-4051-a52d-9923b0e51c0c.html" TargetMode="External"/><Relationship Id="rId25" Type="http://schemas.openxmlformats.org/officeDocument/2006/relationships/hyperlink" Target="http://dostup.scli.ru:8111/content/act/bdca97b4-277d-4f20-9d6e-99687b7290f5.html" TargetMode="External"/><Relationship Id="rId33" Type="http://schemas.openxmlformats.org/officeDocument/2006/relationships/hyperlink" Target="http://dostup.scli.ru:8111/content/act/3d91f9f6-5377-4947-b7c5-dc36b6eb985c.html" TargetMode="External"/><Relationship Id="rId38" Type="http://schemas.openxmlformats.org/officeDocument/2006/relationships/hyperlink" Target="http://dostup.scli.ru:8111/content/act/39cd0134-68ce-4fbf-82ad-44f4203d5e50.html" TargetMode="External"/><Relationship Id="rId46" Type="http://schemas.openxmlformats.org/officeDocument/2006/relationships/hyperlink" Target="http://dostup.scli.ru:8111/content/act/101d7879-7ca5-4490-843f-50d39a3a23a2.html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8360</Words>
  <Characters>47656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2020-02-01T11:36:00Z</cp:lastPrinted>
  <dcterms:created xsi:type="dcterms:W3CDTF">2020-02-03T05:16:00Z</dcterms:created>
  <dcterms:modified xsi:type="dcterms:W3CDTF">2020-06-18T08:14:00Z</dcterms:modified>
</cp:coreProperties>
</file>